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24"/>
        <w:gridCol w:w="4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Kenan po ― zrodzeniu jego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Mahalaleela siedemset i czterdzieści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Mahalalela Kenan żył osiemset czterdzieści lat i zrodził synów i córki.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2024-04-27T07:47:50Z</dcterms:modified>
</cp:coreProperties>
</file>