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Machalaleel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Jareda siedemset i trzydzieści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Jereda Mahalalel żył osiemset trzydzieści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2024-04-27T10:18:34Z</dcterms:modified>
</cp:coreProperties>
</file>