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2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Mahalaleela osiemset i 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Mahalalela osiemset 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przeżył osiemset dziewięćdziesiąt pięć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Mahalaleela było osiemset dziewięćdziesiąt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Mahalaleelowych osiem set dziewięćdziesiąt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Malaleelowe ośm set dziewięćdziesiąt pięć lat: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Mahalaleel miał ogółem osiemset dziewięćdziesiąt pięć lat,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przeżył osiemset dziewięćdziesiąt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Mahalaleel przeżył osiemset dziewięćdziesiąt pięć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Mahalaleel osiemset dziewięćdziesiąt pięć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liczył sto sześćdziesiąt dwa lata, gdy urodził mu się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Mahalalela było osiemset dziewięćdziesiąt.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Малелеїла вісімсот девятдесять пять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Mahalalela były przez osiemset 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Mahalalela było ogółem osiemset dziewięćdziesiąt pięć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2024-04-27T11:21:46Z</dcterms:modified>
</cp:coreProperties>
</file>