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Henocha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Henocha Jered żył osiemset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2024-04-27T07:30:29Z</dcterms:modified>
</cp:coreProperties>
</file>