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7"/>
        <w:gridCol w:w="3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2024-04-27T08:31:43Z</dcterms:modified>
</cp:coreProperties>
</file>