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7"/>
        <w:gridCol w:w="4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2024-04-27T07:03:25Z</dcterms:modified>
</cp:coreProperties>
</file>