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67"/>
        <w:gridCol w:w="32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― dni Seta dziewięćset i dwanaście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Seta dziewięćset dwanaście lat, i 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2024-04-27T08:51:11Z</dcterms:modified>
</cp:coreProperties>
</file>