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94"/>
        <w:gridCol w:w="3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Enosz sto dziewięćdziesiąt lat i zrodził ― Kenana.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Enosz żył dziewięćdziesiąt lat i zrodził Kenana.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2024-04-27T10:47:45Z</dcterms:modified>
</cp:coreProperties>
</file>