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swych braci: Ja umieram, lecz Bóg na pewno was nawiedzi i wyprowadzi was z tej ziemi do ziemi, którą przysiągł (dać)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2024-05-07T18:35:44Z</dcterms:modified>
</cp:coreProperties>
</file>