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zaczęło ― ludzi wielu przybywać na ― ziemi, i córki rodziły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człowiek zaczął rozmnażać się na obliczu ziemi, a rodziły im się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zaczęli rozmnażać się na ziemi, a przy tym rodziły im się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zaczęli się mnożyć na ziemi i rodziły im się córki;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ludzie poczęli rozmnażać na ziemi, a córki się im zrodziły;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ludzie poczęli rozmnażać na ziemi i zrodzili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zaczęli się mnożyć na ziemi, rodziły im się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zaczęli rozmnażać się na ziemi i rodziły im się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zaczęli się mnożyć na ziemi i rodziły im się też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zaczęli się mnożyć na ziemi, rodziły się im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zaczęli się mnożyć na ziemi, rodziły się im [także]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ludzie zaczęli rozmnażać się na ziemi i rodziły im się córki,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Ной пятсот літний і породив Ной трьох синів Сима, Хама, Яфета. І сталося коли почали люди численними бути на землі, і їм народилися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też, kiedy ludzie zaczęli się rozmnażać na ziemi oraz narodziły się im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zaczęło przybywać ludzi na powierzchni ziemi i rodziły się im córki,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2024-04-28T17:49:25Z</dcterms:modified>
</cp:coreProperties>
</file>