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1"/>
        <w:gridCol w:w="3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 zaś Noe trzech synów, ― Sema, ― Chama,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 Noe trzech synów: Sema, Chama i Jafeta.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2024-04-28T02:37:56Z</dcterms:modified>
</cp:coreProperties>
</file>