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4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Uległa zepsuciu zaś ― ziemia przed ― Bogiem i wypełniła się ― ziemia niesprawiedliwością.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skażona* przed obliczem Boga i była ziemia pełna gwałtu.**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natomiast była wobec Boga skażona. Panowały na niej gwałt i 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zepsuła się w oczach Boga i napełniła się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popsowała się była przed Bogiem; i napełniła się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skaziła się przed Bogiem i napełniła się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uległa skażeniu wobec Boga i napełniła się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była skażona w oczach Boga i pełna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uległa zepsuciu przed obliczem Boga i napełniła się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wobec Boga była pogrążona w złu i pełno było na niej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skaził się (przed Bogiem), wypełniła go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Zepsuł się świat przed Bogiem i ziemia napełniła się zbrodnią.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ж була знищена перед Богом, і наповнилася земля неправедністю.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była skażona przed Bogiem oraz ziemia napełniła się krzywdą.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oczach prawdziwego Boga ziemia uległa zrujnowaniu i ziemia została napełniona przemocą.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zepsuta, zniszczona, ׁ</w:t>
      </w:r>
      <w:r>
        <w:rPr>
          <w:rtl/>
        </w:rPr>
        <w:t>שָחַת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gwałt, </w:t>
      </w:r>
      <w:r>
        <w:rPr>
          <w:rtl/>
        </w:rPr>
        <w:t>חָמָס</w:t>
      </w:r>
      <w:r>
        <w:rPr>
          <w:rtl w:val="0"/>
        </w:rPr>
        <w:t xml:space="preserve"> (chamas), zob. &lt;x&gt;10 16:5&lt;/x&gt;;&lt;x&gt;10 49:5&lt;/x&gt;; &lt;x&gt;50 19:16&lt;/x&gt;; &lt;x&gt;70 9:24&lt;/x&gt;; &lt;x&gt;300 13:22&lt;/x&gt;; &lt;x&gt;370 3:10&lt;/x&gt;.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2024-04-27T17:38:12Z</dcterms:modified>
</cp:coreProperties>
</file>