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4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do Noego: Czasu kres człowieka nadszedł przede Mną, bowiem napełniła się ― ziemia niesprawiedliwością przez nich, i oto Ja postanawiam zniszczyć ich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Noego: Nadszedł u Mnie* kres wszelkiego ciała, gdyż ziemia napełniła się gwałtem przed ich (własnym) obliczem; dlatego oto Ja skażę** ich wraz z ziemią.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położyć kres wszystkiemu, co żyje — powiedział Bóg do Noego. — Ludzie napełnili ziemię gwałtem. Zniszczę ich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 Nadszedł koniec wszelkiego ciała przed moim obliczem, bo ziemia przez nie jest pełna nieprawości; wytracę je więc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Noego: Koniec wszelkiego ciała przyszedł przed oblicze moje, bo napełniona jest ziemia nieprawością od oblicza ich; przetoż je wytracę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Koniec wszelkiemu ciału przyszedł przede mną: napełniona jest ziemia nieprawością od oblicza ich, a ja wytracę je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Noego: Postanowiłem położyć kres istnieniu wszystkich ludzi, bo ziemia przez nich jest pełna gwałtu; zatem zniszczę ich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Noego: Położę kres wszelkiemu ciału, bo przez nie ziemia pełna jest nieprawości;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Bóg do Noego: Położę kres wszelkim istotom, bo przez nie bezprawie zapanowało na ziemi. Zniszczę je wraz z 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 do Noego: „Położę kres wszelkim istotom cielesnym! Chcę je zniszczyć, ponieważ na ziemi pełno jest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rzekł Bóg do Noego: - Położę kres istnieniu wszelkiego ciała, gdyż przez nich nieprawość napełniła ziemię; wytracę więc ich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Koniec wszelkiego stworzenia przyszedł przede Mnie, bo ziemia napełniła się zbrodnią przez nich - dlatego zniszczę ich [razem] z 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Ноя: Вік кожної людини прийшов перед мене, бо наповнилася земля неправедністю від них, і ось я знищу їх і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powiedział do Noacha: Przyszedł przede Mną koniec każdej cielesnej natury, bo ziemia napełniła się przez nich krzywdą; zatem tak zniweczę ich z ponad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Noego: ”Pojawił się przede mną kres wszelkiego ciała, gdyż z ich powodu ziemia jest pełna przemocy; i oto w ruinę ich obrócę razem z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przede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skażę, ׁ</w:t>
      </w:r>
      <w:r>
        <w:rPr>
          <w:rtl/>
        </w:rPr>
        <w:t>שחת</w:t>
      </w:r>
      <w:r>
        <w:rPr>
          <w:rtl w:val="0"/>
        </w:rPr>
        <w:t xml:space="preserve"> (szachat), nawiązuje do &lt;x&gt;10 6:13&lt;/x&gt;; lub: zniszczę, por. &lt;x&gt;10 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2024-04-28T15:33:45Z</dcterms:modified>
</cp:coreProperties>
</file>