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arki mają być takie: długość — trzysta łokci, szerokość — pięćdziesiąt łokci; wysokość —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zbudujesz ją w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Długość arki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trzysta łokci, pięćdziesiąt łokci — jej szerokość, a trzydzieści łokci — jej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na ten kształt: Trzy sta łokci będzie długość korabia; pięćdziesiąt łokci szerokość jego, a trzydzieści łokci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tak. Trzy sta łokiet będzie długość korabia, pięćdziesiąt łokiet szerokość, a trzydzieści łokiet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wykonać: długość arki - trzysta łokci, pięćdziesiąt łokci jej szerokość i wysokość jej -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ją tak: Długość arki niech wynosi trzysta łokci, szerokość jej pięćdziesiąt łokci, a wysokość jej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zbudujesz: Arka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zbudować: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masz ją wykonać: trzysta łokci [ma mieć] długość arki, pięćdziesiąt łokci - szerokość, a trzydzieści -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ją zrobisz: długość arki [będzie] trzysta ama, szerokość pięćdziesiąt ama, wysokość trzydzieści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так зробиш корабель: Триста ліктів довжина корабля, і пятдесять ліктів ширина, і тридцять ліктів його висота: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ją urządzisz: Długość arki trzysta łokci, jej szerokość pięćdziesiąt łokci, a jej wysokość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wykonasz ją tak: długość arki trzysta łokci, jej szerokość pięćdziesiąt łokci, a jej wysokość trzydzieści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2024-04-27T21:48:25Z</dcterms:modified>
</cp:coreProperties>
</file>