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uczynisz ― arkę: trzysta łokci ― długą ― arkę i pięćdziesiąt łokci ― szeroką i trzydzieści łokci ― wysoką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ją zaś tak: Trzysta łokci (ma mieć) długość arki, pięćdziesiąt łokci jej szerokość i trzydzieści łokci jej wysokość.*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140 m x 23 m x 14 m, a zatem wyporność ok. 39.000 ton, 39.644 m 3 i ok. 8.891 m 2 pokładu.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2024-04-27T20:35:14Z</dcterms:modified>
</cp:coreProperties>
</file>