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weźmiesz sobie z wszelkie ― pożywienie co będzie jedzone, i będziesz zbierać do siebie, i będzie tobie i tamtym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(zapasy) z wszelkiej żywności, którą się jada, i zgromadź (ją) u siebie, i niech będzie dla ciebie oraz dla nich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też stosowne pożywienie i zgromadź odpowiednie zapasy, tak abyś miał co jeść zarówno ty, jak i wszystkie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weźmiesz ze sobą wszelki pokarm, który się nadaje do jedzenia, i zabierzesz do siebie, i będzie tobie i im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weźmiesz z sobą wszelkiego pokarmu, który się jeść godzi, a zbierzesz do siebie, i będzie tobie i onym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weźmiesz z sobą ze wszelkich pokarmów, które jedzione być mogą, i zniesiesz do siebie, i będą tak tobie, jako i onym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nabierz sobie wszelkiej żywności - wszystkiego, co nadaje się do jedzenia - i zgromadź u siebie, aby była na pokarm dla ciebie i na paszę dla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 z sobą wszelką żywność, którą się jada, i zgromadź u siebie, aby była na pokarm dla ciebie i 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weź całą żywność, która nadaje się do jedzenia, i zgromadź ją u siebie. Ona będzie służyła tobie oraz im za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także wszelkiego pożywienia, którym się karmisz, i zrób sobie zapasy, abyś miał pokarm dla siebie i 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zabierz wszystko, co nadaje się do jedzenia, i zgromadź u siebie, aby tobie i im służyło jako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weź sobie ze wszystkiego, co jest do jedzenia. Zgromadzisz [to] sobie i będzie dla ciebie i dla nich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візьми собі з усякої їжі, яку будете їсти, і збереш до себе, і буде для тебе і для них в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nabierz sobie na pokarm wszelkiej strawy oraz nagromadź ją u siebie, by była pokarmem tobie i 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ze sobą wszelki pokarm, który jest do jedzenia; nagromadź go sobie i będzie służył za pokarm dla ciebie i dla nich”.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2024-04-28T10:04:16Z</dcterms:modified>
</cp:coreProperties>
</file>