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tak, jak mu polecił Bóg — dokładnie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Zrobił wszystko tak, jak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według wszystkiego; jako mu rozkazał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tedy Noe wszytko, co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wykonał wszystko tak, jak Bóg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Bóg;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wszystko, co mu nakazał Bóg.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Wypełnił wszystko tak, jak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to. Wypełnił wszystko, co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Noach wszystko dokładnie tak,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to uczynił; według wszystkiego, co mu polecił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Bóg nakazał.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2024-04-28T10:17:20Z</dcterms:modified>
</cp:coreProperties>
</file>