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wielka jest niegodziwość człowieka na ziemi. Zauważył, że każda myśl ludzkiego serca jest ustawicznie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wielka jest niegodziwość ludzi na ziemi i 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ich serca były tylko złe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wielka była złość ludzka na ziemi, a wszystko zmyślanie myśli serca ich tylko złe było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BÓG, że wiele było złości ludzkiej na ziemi, a wszytka myśl serca była napięta ku złemu po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widział, że wielka jest niegodziwość ludzi na ziemi i że usposobienie ich jest wciąż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widział, że wielka jest złość człowieka na ziemi i że wszelkie jego myśli oraz dążenia jego serca są ustawicznie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podłość ludzi na ziemi jest wielka i że wszystkie ich zamiary ciągle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wtedy JAHWE, jak wielka jest nieprawość ludzi na ziemi i że wszystkie ich pragnienia wciąż były tylko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widział, że wielka jest niegodziwość ludzi na świecie i że wszelkie ich zamysły kierują się ku 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zobaczył, że zwiększyło się zło ludzi na ziemi i wszelka skłonność w ich najgłębszych myślach była wyłącznie zła, cały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Господь Бог, що зло людей розмножилося на землі і кожний пильно роздумує у своїм серці всі дні про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na ziemi wzmogła się niegodziwość człowieka i wciąż tylko niegodziwe są jego knowania oraz zamysły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widział, że ogromna jest niegodziwość człowieka na ziemi i że każda skłonność myśli jego serca przez cały czas jest wyłącznie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2024-04-27T14:42:16Z</dcterms:modified>
</cp:coreProperties>
</file>