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4"/>
        <w:gridCol w:w="3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(padał)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deszcz na ― ziemię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 deszcz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 padał na ziemię czterdzieści dni i czterdzieści 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deszcz padał na ziemię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 deszcz na ziemię,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na ziemię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 i przez czterdzieści nocy padał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 deszcz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 padał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 lał na ziemi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Ulewny deszcz padał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deszcz [padał] na ziemię czterdzieści dni i czterdzieści 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дощ на землі сорок днів і сорок ночей.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deszcz padał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ulewa na ziemi trwała czterdzieści dni i czterdzieści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2024-04-27T13:17:51Z</dcterms:modified>
</cp:coreProperties>
</file>