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1"/>
        <w:gridCol w:w="4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dniu tym wszedł Noe, Sem, Cham, Jafet, synowie Noego, i ― kobieta Noego i ― trzy kobiety ― synów jego z nim do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weszli do arki Noe i Sem, i Cham, i Jafet, synowie Noego, i żona Noego, i trzy żony jego synów z 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2024-04-28T10:17:58Z</dcterms:modified>
</cp:coreProperties>
</file>