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― dzikie zwierzęta według rodzaju i wszelkie ― bydło według rodzaju i każdy pełzający ruszający się na ― ziemi według rodzaju i każdy skrzydlaty według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swego rodzaju, i wszelkie bydło według swego rodzaju, i wszelkie płazy pełzające po ziemi, według swego rodzaju, wszelkie ptactwo według swego rodzaju, każdy ptak, każde skrzydło.*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ptak, każde skrzydło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2024-04-28T15:53:48Z</dcterms:modified>
</cp:coreProperties>
</file>