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7"/>
        <w:gridCol w:w="3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― woda nad ― ziemią dni sto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wznosiły się nad ziemią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zaś wznosiła się nad ziemią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wezbrały nad ziemią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trwały wody nad ziemią sto i 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opanowały wody ziemię sto i 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się podnosiły na ziemi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wzbierały nad ziemią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wzbierały na ziemi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wzbierały nad ziemią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piętrzyły się nad ziemią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wzbierały na ziemi [przez]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піднялася вода над землею сто пятдесять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wody opanowały ziemię na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piętrzyły się nad ziemią sto pięćdziesiąt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2024-04-27T20:27:20Z</dcterms:modified>
</cp:coreProperties>
</file>