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bowiem dniach siedmiu Ja spuszczę deszcz na ― ziemię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i zmyta zostałaby cała ― wysokość, którą uczyniłem,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jeszcze siedmiu dni Ja będę spuszczał deszcz na ziemię przez czterdzieści dni i czterdzieści nocy, i zetrę wszystko, co istnieje, a co uczyniłem,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siedem dni bowiem spuszczę deszcz na ziemię. Będzie padał przez czterdzieści dni i czterdzieści nocy. W ten sposób zgładzę z ziemi wszystko, co istnieje, wszystko to, co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bowiem jeszcze siedem dni,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spuszczę deszcz na ziemię, na czterdzieści dni i czterdzieści nocy, i zgładzę z powierzchni ziemi wszelkie stworzenie,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po siedmiu dniach spuszczę deszcz na ziemię, przez czterdzieści dni i czterdzieści nocy, i wygładzę wszystko stworzenie, którem uczynił,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bowiem, a po siedmi dniach spuszczę deszcz na ziemię przez czterdzieści dni i czterdzieści nocy i wygładzę z ziemie wszelkie stworzenie, którem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siedem dni spuszczę na ziemię deszcz, który będzie padał czterdzieści dni i czterdzieści nocy, aby wyniszczyć wszystko, co istnieje na powierzchni ziemi - cokolwiek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siedmiu dni spuszczę na ziemię deszcz, który będzie padał przez czterdzieści dni i czterdzieści nocy, i zgładzę z powierzchni ziemi wszelkie istoty,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siedmiu dniach przez czterdzieści dni i czterdzieści nocy będę spuszczał na ziemię deszcz i zgładzę z powierzchni ziemi wszystkie istoty, które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bowiem jeszcze siedem dni, a potem spuszczę deszcz na ziemię. Będzie on padał czterdzieści dni i czterdzieści nocy. I zgładzę z powierzchni ziemi wszystkie żywe istoty, które stworzyłem”.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 siedem dni sprawię, że będzie padał na ziemię deszcz przez czterdzieści dni i czterdzieści nocy. W ten sposób zgładzę z powierzchni ziemi wszelką istotę, jaką powołałem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siedem dni spuszczę deszcz na ziemię, [przez] czterdzieści dni i czterdzieści nocy. I wyniszczę wszystko, co istnieje, to, co uczyniłem na powierzchni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сім днів (і) я наводжу дощ на землю сорок днів і сорок ночей, і знищу всяку істоту, яку я створив,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dodatkowo siedmiu dniach, przez czterdzieści dni i czterdzieści nocy, spuszczę na ziemię deszcz oraz zgładzę z oblicza ziemi wszelki byt, który utworzyłem.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za siedem dni sprawię, że deszcz będzie padał na ziemię przez czterdzieści dni i czterdzieści nocy; i zetrę z powierzchni ziemi wszelką istotę, którą uczyniłem”.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2024-04-28T05:44:48Z</dcterms:modified>
</cp:coreProperties>
</file>