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28"/>
        <w:gridCol w:w="3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wszystko, co nakazał mu JAHWE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 tak, jak mu przykazał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postąpił dokładnie tak, jak mu polecił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uczynił więc wszystko, co mu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Noe według wszystkiego, jako mu był Pan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Noe wszystko, co mu JAHWE 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 Noe wszystko tak, jak mu Pan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 tak, jak mu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Noe uczynił wszystko, co JAHWE mu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uczynił więc wszystko, co mu polecił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wypełnił wszystko, co mu Jahwe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Noach zrobił wszystko dokładnie tak, jak przykazał mu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Ной все, що заповів йому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Noach spełnił wszystko tak, jak mu polecił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Noe zaczął czynić zgodnie ze wszystkim, co mu JAHWE nakazał.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2024-04-28T09:54:34Z</dcterms:modified>
</cp:coreProperties>
</file>