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43"/>
        <w:gridCol w:w="3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Noe wszystko, co nakazał mu JAHWE ―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Noe wszystko tak, jak mu przykazał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2024-04-27T16:26:44Z</dcterms:modified>
</cp:coreProperties>
</file>