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młodego człowieka, który przyniósł mu te wieści: Skąd ty jesteś? W odpowiedzi usłyszał: Jestem synem Amalekity, cudzoziemca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zapytał młodzieńca, który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Skąd jesteś?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to oznajmił: Skądeś ty? I odpowiedział: Jestem synem męża przychodnia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był powiedział: Skądeś ty? Który odpowiedział: Syn człowieka przychodnia Amalecyty,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młodzieńca, który mu przyniósł te wieści: Skąd ty jesteś? Odparł: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on rzekł: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wiadomość: Skąd jesteś? On 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zapytał młodzieńca, który mu przyniósł wiadomości: „Kim jesteś?”. Ten odpowiedział: „Jestem synem pewnego osiedleńca amalekickiego”.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młodzieńca, który mu przyniósł wiadomość: - Skąd jesteś? Odpowiedział: - Jestem synem pewnego osiedleńca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сповіщає: Звідки ти? І він сказав: Я син мужа з роду Амеликіта.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do młodzieńca, który mu to mówił: ”Skąd jesteś?” Ten odpowiedział: ”Jestem synem osiadłego przybysza. Amalekity”.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2024-04-19T19:20:07Z</dcterms:modified>
</cp:coreProperties>
</file>