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5"/>
        <w:gridCol w:w="1560"/>
        <w:gridCol w:w="62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Dawid o tym usłyszał, wysłał (do nich) Joaba z całym zastępem* dzielnych wojowników.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armią.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2024-05-05T18:56:39Z</dcterms:modified>
</cp:coreProperties>
</file>