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wyruszają na wojnę, Dawid wysłał Joaba wraz ze swoimi sługami i z całym Izraelem i ci splądrowali ziemie Ammonitów, po czym oblegli Rabbę. Sam 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roku, w czasie, kiedy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Dawid wysłał Joaba wraz ze swoimi sługami oraz cały Izrael. Spustoszyli oni synów Ammona i oblegli Rabbę. Dawid zaś 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zwykli królowie wyjeżdżać na wojnę, posłał Dawid Joaba, i sługi swoje z nim, i wszystkiego Izraela, aby pustoszyli syny Ammonowe. I oblegli Rabbę, a Dawid 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roku, tego czasu, którego zwykli królowie wyjeżdżać na wojnę, posłał Dawid Joaba i sługi swe z nim, i wszystkiego Izraela, i pustoszyli syny Ammon, i obiegli Rabba. A Dawid został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gdy królowie zwykli wychodzić na wojnę, Dawid wyprawił Joaba i swoje sługi wraz z całym Izraelem. Spustoszyli oni [ziemię] Ammonitów i oblegali Rabba. Dawid natomiast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 czasie kiedy królowie zwykli wyruszać na wojnę, wysłał Dawid Joaba wraz ze swoimi wojownikami i z całym Izraelem, i ci splądrowali ziemię Ammonitów i oblegli Rabbę. Dawid wszakże pozostał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wychodzili na wojnę, Dawid wysłał Joaba wraz ze swymi sługami i wszystkimi Izraelitami. Ci złupili Ammonitów i oblegali Rabbę, a 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nowym rokiem, a więc kiedy królowie zwykli wyruszać na wojnę, król Dawid wysłał Joaba i swoich oficerów na czele całej armii Izraela przeciw Ammonitom. Ci spustoszyli ich kraj i oblegali stolicę Rabba. Dawid pozostawał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w porze, kiedy królowie wyruszają na wojnę, wysłał Dawid Joaba z jego sługami i całym Izraelem. Spustoszyli oni [kraj] Ammonitów oraz oblegali Rabbę. Dawid zaś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od czasu wyruszenia tych królów, zdarzyło się, że Dawid wyprawił Joaba, wraz ze swoimi sługami i całym Israelem; zaś oni zniszczyli Ammonitów i oblegali Rabbę. Ale Dawid pozostał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Dawid posłał Joaba i z nim swoich sług oraz całego Izraela, żeby wytracili synów Ammona i oblegli Rabbę, natomiast Dawid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2024-05-01T23:32:17Z</dcterms:modified>
</cp:coreProperties>
</file>