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1901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posłał i doniósł Dawidowi o wszystkich sprawach bitwy.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2024-05-02T04:03:53Z</dcterms:modified>
</cp:coreProperties>
</file>