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po nią, sprowadził ją, a gdy do niego przyszła, zbliżył się do niej, po czym ona wróciła do swojego domu, a była akurat po okresie, w trakcie oczyszczania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posłańców i wziął ją. A gdy przyszła do niego, położył się z nią, gdyż była oczyszczona od swojej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posły, i wziął ją. Która gdy weszła do niego, spał z nią; a ona się była oczyściła od nieczystoty swojej: potem 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tedy Dawid posły, wziął ją. Która gdy weszła do niego, spał z nią, i wnet się oczyściła od nieczystości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posłańców, by ją sprowadzili. A gdy przyszła do niego, spał z nią. A ona oczyściła się od swej nieczystości i 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gońców i kazał ją sprowadzić. A gdy ona przyszła do niego, obcował z nią. A właśnie była ona po swoim oczyszczeniu. Potem powróciła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sprowadził ją do siebie. Gdy przybyła, spał z nią, a ona właśnie oczyściła się ze swej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niej posłańców, aby ją sprowadzili. A kiedy Batszeba przyszła, Dawid współżył z nią. Potem oczyściła się ze swojej nieczystości i powróciła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kazał ją sprowadzić. Przyszła do niego i leżał z nią, ona zaś oczyściła się właśnie ze swej nieczystości. Powróciła potem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posłów oraz ją sprowadził. A gdy do niego przybyła, to z nią obcował; gdyż oczyściła się ze swoich nieczystości.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posłańców, żeby ją zabrać. Przyszła więc do niego i on się z nią położył, chociaż właśnie uświęcała się z powodu swej nieczystości. Później wróciła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2024-05-01T23:54:36Z</dcterms:modified>
</cp:coreProperties>
</file>