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Natan poszedł do swojego domu. JAHWE zaś ugodził dziecko, które żona Uriasza urodziła Dawidowi, i ono zachorowało.*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ono zachorowało : brak w 4QSam a G Ms.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2024-05-04T21:20:07Z</dcterms:modified>
</cp:coreProperties>
</file>