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13:21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416"/>
        <w:gridCol w:w="1719"/>
        <w:gridCol w:w="59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król Dawid usłyszał o wszystkich tych sprawach, bardzo się rozgniewał.* **</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 dod.: ale nie zasmucił ducha Amnona, swojego syna, ponieważ go kochał, był on bowiem jego pierworodnym, καὶ οὐκ ἐλύπησεν τὸ πνεῦμα Αμνων τοῦ υἱοῦ αὐτοῦ ὅτι ἠγάπα αὐτόν ὅτι πρωτότοκος αὐτοῦ ἦν. Poświadcza to również 4QSam a.</w:t>
      </w:r>
    </w:p>
  </w:footnote>
  <w:footnote w:id="3">
    <w:p>
      <w:pPr>
        <w:pStyle w:val="FootnoteText"/>
      </w:pPr>
      <w:r>
        <w:rPr>
          <w:rStyle w:val="FootnoteReference"/>
        </w:rPr>
        <w:t>2)</w:t>
      </w:r>
      <w:r>
        <w:t xml:space="preserve"> </w:t>
      </w:r>
      <w:r>
        <w:t>&lt;x&gt;110 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2024-05-08T10:50:45Z</dcterms:modified>
</cp:coreProperties>
</file>