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8"/>
        <w:gridCol w:w="1830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 Absalom zbiegł i poszedł do Geszur, gdzie przebywał trzy lata,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2024-05-08T16:43:29Z</dcterms:modified>
</cp:coreProperties>
</file>