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zaś Izraelu nie było mężczyzny równie sławnego z urody jak Absalom. Od spodu jego stopy po sam czubek głowy nie było na nim żadnej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2024-05-03T02:32:01Z</dcterms:modified>
</cp:coreProperties>
</file>