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pieszo* wraz z całym swoim domem. Pozostawił zaś król dziesięć kobiet, nałożnic, do pilnowania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2024-05-05T10:27:32Z</dcterms:modified>
</cp:coreProperties>
</file>