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będą tam z tobą Sadok i Abiatar, kapłani? Każde zaś słowo, które usłyszysz z domu królewskiego, donieś Sadokowi i Abiatarowi,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2024-05-05T13:49:54Z</dcterms:modified>
</cp:coreProperties>
</file>