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Mawiał też Absalom: Gdyby mnie ustanowiono* sędzią w tej ziemi i do mnie przychodziłby każdy, kto ma sprawę do rozstrzygnięcia, to wymierzałbym mu sprawiedliwość.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ustanowiono, &lt;x&gt;100 15:4&lt;/x&gt;L.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2024-05-05T12:05:55Z</dcterms:modified>
</cp:coreProperties>
</file>