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Arkita, przyjaciel Dawida, przyszedł do Absaloma, wykrzyknął Chuszaj do Absaloma: Niech żyje król! Niech żyje król!*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żyje król! W dwóch Mss i G tylko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2024-05-19T00:50:05Z</dcterms:modified>
</cp:coreProperties>
</file>