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zaś powiedział do Chuszaja: Taka to jest twoja wierność* względem twojego przyjaciela? Dlaczego to nie poszedłeś ze swoim przyjacielem?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wierność, </w:t>
      </w:r>
      <w:r>
        <w:rPr>
          <w:rtl/>
        </w:rPr>
        <w:t>חֶסֶד</w:t>
      </w:r>
      <w:r>
        <w:rPr>
          <w:rtl w:val="0"/>
        </w:rPr>
        <w:t xml:space="preserve"> , lub: łaska, oddanie, poświęcenie.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2024-05-19T01:22:16Z</dcterms:modified>
</cp:coreProperties>
</file>