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Dawid przybył* do Bachurim, oto wyszedł stamtąd pewien człowiek z rodziny domu Saula imieniem Szimei,** syn Gery.*** **** Szedł on pewny siebie i złorzeczył.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Dawid dotarł do Bachurim, właśnie wyszedł stamtąd pewien człowiek z rodziny Saula. Miał on na imię Szimei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 synem Gery.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Szedł pewny siebie i ubliżał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Dawid przybył do Bachurim, oto wyszedł stamtąd człowiek z rodziny domu Saula imieniem Szimei, syn Gery. Ten wyszedł, a gdy szedł,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król Dawid aż do Bahurym, a oto, stamtąd mąż wyszedł z rodu domu Saulowego, a imię jego było Semej, syn Giery; który wyszedłszy, idąc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król Dawid aż do Bahurim, a oto wychodził stamtąd mąż z rodu domu Saulowego, imieniem Semej, syn Ger, i postępował wychodząc, i złorzeczył,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przybył do Bachurim. A oto wyszedł stamtąd pewien człowiek. Był on z rodziny należącej do domu Saula. Nazywał się Szimei, syn Gery. Posuwając się naprzód, przeklinał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Dawid przybył do Bachurim, oto wyszedł stamtąd pewien człowiek z rodziny Saula imieniem Szymei, syn Gery; ten, wyszedłszy stamtąd, ciągle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Dawid przybył do Bachurim, wyszedł stamtąd mężczyzna z rodziny należącej do domu Saula. Nazywał się Szimei i był synem Gery. Szedł szybko i 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Dawid dotarł do Bachurim, wyszedł ze wsi niejaki Szimei, syn Gery, pochodzący z plemienia i rodu Saula, i zaczął mu złorzeczyć.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Dawid dotarł do Bachurim, oto wyszedł stamtąd człowiek imieniem Szimi, syn Gery, z tego samego rodu, co dom Saula. Idąc przeklinał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Давид пішов до Вауріма. І ось звідти виходив чоловік з роду дому Саула, і його імя Семеї син Ґири. Вийшов, виходячи, і проклинаючи,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król Dawid dotarł do Bachurim, wyszedł stamtąd człowiek z rodu i domu Saula, imieniem Szymej, syn Gery. A wyszedł ustawicznie klnąc,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król Dawid aż do Bachurim, a oto wychodził stamtąd mąż imieniem Szimej, syn Gery, pochodzący z rodziny, która należała do domu Saula; i wychodził, a wychodząc, złorzeczył.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przybył : ּ</w:t>
      </w:r>
      <w:r>
        <w:rPr>
          <w:rtl/>
        </w:rPr>
        <w:t>ובָא</w:t>
      </w:r>
      <w:r>
        <w:rPr>
          <w:rtl w:val="0"/>
        </w:rPr>
        <w:t xml:space="preserve"> zamiast </w:t>
      </w:r>
      <w:r>
        <w:rPr>
          <w:rtl/>
        </w:rPr>
        <w:t>וַּיַבֹא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Szimei, ׁ</w:t>
      </w:r>
      <w:r>
        <w:rPr>
          <w:rtl/>
        </w:rPr>
        <w:t>שִמְעִי</w:t>
      </w:r>
      <w:r>
        <w:rPr>
          <w:rtl w:val="0"/>
        </w:rPr>
        <w:t xml:space="preserve"> , raczej skr. Szemajasz, czyli: JHWH wysłuchał.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Gera, ּ</w:t>
      </w:r>
      <w:r>
        <w:rPr>
          <w:rtl/>
        </w:rPr>
        <w:t>גֵרָא</w:t>
      </w:r>
      <w:r>
        <w:rPr>
          <w:rtl w:val="0"/>
        </w:rPr>
        <w:t xml:space="preserve"> , czyli: przychodzień.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2024-05-26T07:26:09Z</dcterms:modified>
</cp:coreProperties>
</file>