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sprowadził na ciebie całą krew domu Saula, w miejsce którego zapanowałeś, i przekazał JAHWE panowanie w rękę Absaloma, twojego syna! I oto znalazłeś się w niedoli, ponieważ jesteś krwiopijcą!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pociągnął cię do odpowiedzialności za całą krew przelaną w domu Saula, zamiast którego zapanowałeś, i przekazał panowanie Absalomowi, twojemu synowi! Wreszcie dopadło cię nieszczęście, bo ciąży na tobie krew!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sprowadził na ciebie całą krew domu Saula, w miejsce którego zostałeś królem, i oddał JAHWE królestwo w ręce Absaloma, twego syna. A oto twoje zło spotkało ciebie, bo jesteś krwawym człowiekiem.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Obrócił na cię Pan wszystkę krew domu Saulowego, na któregoś miejscu królował, a podał Pan królestwo w ręce Absaloma, syna twego; a otoś ty we złem twojem, boś jest mężem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Oddał ci JAHWE wszytkę krew domu Saulowego: boś się wdarł na królestwo zań. I dał JAHWE królestwo w rękę Absaloma, syna twego. A oto cię ściskają złości twe, boś jest człowiek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ciebie Pan zrzucił odpowiedzialność za krew rodziny Saula, w którego miejsce zostałeś królem. Królestwo twoje oddał Pan w ręce Absaloma, twojego syna. Teraz ty sam jesteś w utrapieniu, bo jesteś krwiożercą.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Sprowadził Pan na ciebie wszystką krew domu Saula, w miejsce którego ty zostałeś królem, i oddał Pan królestwo w rękę Absaloma, twojego syna! I oto jesteś w niedoli, którą ściągnąłeś na siebie, gdyż jesteś mężem splamionym krwią.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ciebie JAHWE sprowadził całą krew domu Saula, zamiast którego zostałeś królem. JAHWE oddał królestwo w ręce twojego syna, Absaloma, teraz więc sam doświadczasz nieszczęścia, bo jesteś człowiekiem z krwią na rękach!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dokonał na tobie pomsty za krew rodziny Saula, w miejsce którego zostałeś królem. Dlatego teraz JAHWE oddał królestwo w ręce Absaloma, twojego syna. Spotkało cię to nieszczęście, gdyż jesteś mordercą!”.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sprowadził na ciebie całą krew domu Saula, po którym zostałeś królem, i dał Jahwe królestwo Abszalomowi, twemu synowi. Teraz ty jesteś w nieszczęściu, boś jest człowiekiem przelewającym 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повернув проти тебе всю кров дому Саула, бо ти замість нього зацарював, і Господь дав царство в руку Авессалома твого сина. І ось ти в твоїй злобі, бо ти муж крови.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złożył na ciebie całą krew domu Saula, zamiast którego objąłeś panowanie, i WIEKUISTY oddał królestwo w ręce twojego syna Absaloma! Oto jesteś w niedoli, którą sprawiłeś, bo ty jesteś okrwawionym człowiekiem!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sprowadził na ciebie całą winę krwi za dom Saula, w którego miejsce królowałeś; i JAHWE oddaje władzę królewską w rękę Absaloma, twego syna. I oto sam znalazłeś się w nieszczęściu, gdyż jesteś człowiekiem winnym krwi!”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2024-05-26T07:23:19Z</dcterms:modified>
</cp:coreProperties>
</file>