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powiedział: Czy Szimei nie powinien ponieść śmierci za to, że złorzeczył pomazańcowi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2024-05-26T12:09:05Z</dcterms:modified>
</cp:coreProperties>
</file>