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niego: Po co jeszcze wypowiadasz swoje słowa? Powiedziałem: Ty i Syba podzielicie się polem.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2024-05-19T01:20:27Z</dcterms:modified>
</cp:coreProperties>
</file>