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Niech przeprawi się ze mną Kimham, a ja uczynię mu to, co uznasz za słuszne w swoich oczach, i wszystko, czego będziesz sobie życzył ode mnie, uczynię dla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2024-05-26T12:06:38Z</dcterms:modified>
</cp:coreProperties>
</file>