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 o tym, co uczyniła Rispa, córka Aji, nałożnica Saula,*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wówczas zostali zwolnieni i wziął ich Dan, syn Joi, z potomków olbrzymów, καὶ ἐξελύθησαν καὶ κατέλαβεν αὐτοὺς Δαν υἱὸς Ιωα ἐκ τῶν ἀπογόνων τῶν γιγάντων.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2024-05-08T02:24:59Z</dcterms:modified>
</cp:coreProperties>
</file>