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pomógł (Dawidowi) jednak, ugodził Filistyna i uśmiercił go. Wówczas wojownicy Dawida przysięgli mu: Już więcej nie wyjdziesz z nami do bitwy, by w ten sposób nie zgasła lampa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Serui, pośpieszył Dawidowi na pomoc, ugodził Filistyna i zabił go. Wówczas wojownicy przysięgli Dawidowi: Już więcej nie wyjdziesz z nami do bitwy, aby nam nie zgasła lampa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uderzył Filistyna i zabił go. Wtedy ludzie Dawida przysięgli mu: Nie będziesz już wyruszał z nami do bitwy,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Sarwii, a raniwszy Filistyna zabił go. Przetoż przysięgli mężowie Dawidowi, mówiąc mu: Nie pójdziesz więcej z nami na wojnę, abyś nie zgasił pochodni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ratował Abisaj, syn Sarwijej, i raniwszy Filistyna, zabił. Przysięgli tedy mężowie Dawidowi, mówiąc: Już z nami nie wyjedziesz na wojnę, abyś nie zgasił świece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przyszedł mu z pomocą. Uderzył Filistyna i zabił go. Wtedy ludzie Dawida zaklinali go, mówiąc: Nie pójdziesz z nami dalej do walki, abyś nie zagasił światła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Abiszaj, syn Serui, przyszedł mu z pomocą, ugodził Filistyńczyka i zabił go. Wtedy wojownicy Dawida zaprzysięgli go tymi słowy: Nie możesz już wyruszać z nami na wojnę, abyś nie zgasił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Abiszaj, syn Serui, pomógł Dawidowi, ugodził Filistyna i go zabił. Wtedy ludzie Dawida zaklinali go: Nie wyruszaj już z nami na wojnę, abyś nie zagasił pochodni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Dawidowi przyszedł z pomocą Abiszaj, syn Serui, który natarł na Filistyna i zabił go. Wtedy żołnierze zobowiązali Dawida pod przysięgą: „Nie będziesz więcej wychodził z nami na pole bitwy, aby nie zgasła pochodnia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go jednak Abiszaj, syn Cerui: uderzył [mieczem] Filistyna i zabił go. Dlatego ludzie Dawida złożyli przysięgę: - Nie będziesz już wyruszał z nami do bitwy, by nie zgasła pochodnia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йому (Давидові) Авесса син Саруї і побив чужинця і забив його. Тоді мужі Давида поклялися, кажучи: Не вийдеш більше на війну з нами і не згасиш ізраїльського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mu z pomocą Abiszaj, syn Ceruji; uderzył Pelisztyna i go zabił. Wtedy rycerze zaklęli Dawida tymi słowami: Nie będziesz nadal wyruszał z nami na wojnę, abyś nie zgasił pochodni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przyszedł mu na pomoc i zadał cios Filistynowi, i go uśmiercił. Wówczas mężowie Dawida przysięgli mu, mówiąc: ”Nie wolno ci już będzie wyruszać z nami do bitwy, żebyś nie zgasił lampy Izraela!”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&lt;x&gt;240 20:20&lt;/x&gt;;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2024-05-07T14:28:11Z</dcterms:modified>
</cp:coreProperties>
</file>