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spytał Gibeonitów: Co mam dla was uczynić i czym przejednać, abyście pobłogosławili*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mam dla was uczynić i czym przejednać, abyście pobłogosławili, </w:t>
      </w:r>
      <w:r>
        <w:rPr>
          <w:rtl/>
        </w:rPr>
        <w:t>לָכֶם אֶעֱׂשֶה ּובַּמָה אֲכַּפֵרּובָרְכּו אֶת־נַחֲלַת יְהוָה מָה</w:t>
      </w:r>
      <w:r>
        <w:rPr>
          <w:rtl w:val="0"/>
        </w:rPr>
        <w:t xml:space="preserve"> : po impf. imp. ma znaczenie celowe, lecz z większą emfazą, &lt;x&gt;100 21:3&lt;/x&gt;L.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2024-05-07T16:26:07Z</dcterms:modified>
</cp:coreProperties>
</file>