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Powiększyłeś miejsce dla moich kroków,* dlatego nie chwieją się moje stawy.**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powiększyłeś mój krok pode mną.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stawy, </w:t>
      </w:r>
      <w:r>
        <w:rPr>
          <w:rtl/>
        </w:rPr>
        <w:t>קַרְסֹל</w:t>
      </w:r>
      <w:r>
        <w:rPr>
          <w:rtl w:val="0"/>
        </w:rPr>
        <w:t xml:space="preserve"> , hl, być może: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2024-05-03T07:27:25Z</dcterms:modified>
</cp:coreProperties>
</file>