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moim ludem, zachowujesz mnie* na głowę dla narodów, służą mi ludy, których nie znałem.**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zachowujesz mnie, ּ</w:t>
      </w:r>
      <w:r>
        <w:rPr>
          <w:rtl/>
        </w:rPr>
        <w:t>תִׁשְמְרֵנִי</w:t>
      </w:r>
      <w:r>
        <w:rPr>
          <w:rtl w:val="0"/>
        </w:rPr>
        <w:t xml:space="preserve"> ; w &lt;x&gt;230 18:3&lt;/x&gt;, 9: postawiłeś mnie, ּ</w:t>
      </w:r>
      <w:r>
        <w:rPr>
          <w:rtl/>
        </w:rPr>
        <w:t>תְׂשִימֵנִי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55:5&lt;/x&gt;; &lt;x&gt;130 11:10-46&lt;/x&gt;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2024-05-03T04:26:31Z</dcterms:modified>
</cp:coreProperties>
</file>