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serce Dawida uderzyło go* ** potem, gdy już policzył lud. Powiedział więc Dawid do JAHWE: Zgrzeszyłem poważnie przez to, co uczyniłem, ale teraz, JAHWE, przebacz – proszę – winę twojego sługi, ponieważ postąpiłem bardzo nierozsądnie.***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spisie serce Dawida nie dawało mu spokoju.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Wyznał JAHWE: Zgrzeszyłem przez to, co uczyniłem, ale teraz, JAHWE, przebacz, proszę, winę swojego sługi, to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serce Dawida zadrżało po tym, jak obliczył lud. I Dawid powiedział do JAHWE: Bardzo zgrzeszyłem,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uczyniłem. Lecz teraz, JAHWE,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uderzyło Dawida serce jego, gdy obliczył lud, i rzekł Dawid do Pana: Zgrzeszyłem bardzo, żem to uczynił: ale teraz o Panie! przenieś proszę nieprawość sługi twego, bomci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uderzyło serce Dawidowe jego po zliczeniu ludu, i rzekł Dawid do JAHWE: Zgrzeszyłem barzo w tym uczynku, ale proszę, JAHWE, abyś przeniósł nieprawość sługi twego, bom ci nazbyt głupie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Dawida zadrżało, dlatego że zliczył lud. Dawid zwrócił się do Pana: Bardzo zgrzeszyłem tym, czego dokonałem, lecz teraz, o Panie,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Dawida ruszyło sumienie, że kazał przeprowadzić spis ludności. Rzekł więc Dawid do Pana: Zgrzeszyłem bardzo, że to uczyniłem; lecz teraz, Panie, odpuść winę sługi twego, gdyż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policzono lud, Dawid zaniepokoił się i powiedział do JAHWE: Zgrzeszyłem bardzo przez to, co zrobiłem. Teraz jednak proszę, JAHWE, daruj winę Twego sługi, gdyż postąpiłem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zadrżało serce Dawida z powodu spisu Izraela. Rzekł więc do JAHWE: „Poprzez mój czyn popełniłem ciężki grzech. Uznaję, że postąpiłem bardzo nierozsądnie. JAHWE, racz przebaczyć grzech twojemu słudze!”.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przeprowadzeniu spisu Dawid doznał w sercu niepokoju. I rzekł Dawid do Jahwe: - Zgrzeszyłem bardzo przez to, com uczynił. Teraz proszę, oddal, Jahwe, grzech swego sługi, gdyż postąpiłem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 Давида побило його після того, як почислив нарід, і сказав Давид до Господа: Згіршив я дуже тим, що я вчинив. Тепер, Господи, відніми беззаконня твого раба бо я дуже нерозумно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zaniepokoiło się serce Dawida, że zarządził obliczenie ludu. I Dawid powiedział do WIEKUISTEGO: Ciężko zgrzeszyłem tym, co uczyniłem. Jednak teraz, o WIEKUISTY, racz odpuścić winę Twojego sługi, bo postąpiłem bardzo nieroztropnie.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Dawida zaczęło go smagać, gdy już tak policzył lud. Rzekł więc Dawid do JAHWE: ”Bardzo zgrzeszyłem” tym, co uczyniłem. A teraz, JAHWE, proszę, niech przeminie wina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serce Dawida uderzyło go potem, </w:t>
      </w:r>
      <w:r>
        <w:rPr>
          <w:rtl/>
        </w:rPr>
        <w:t>וַּיְַך לֵב־ּדָוִד אֹתֹו</w:t>
      </w:r>
      <w:r>
        <w:rPr>
          <w:rtl w:val="0"/>
        </w:rPr>
        <w:t xml:space="preserve"> , idiom: poruszyło go sumienie (&lt;x&gt;90 24:5&lt;/x&gt;).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2024-04-29T06:37:57Z</dcterms:modified>
</cp:coreProperties>
</file>